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87b23" w14:textId="2d87b23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 дополнительном регламентировании порядка проведения собраний, митингов, шествий, пикетов и демонстраций в Енбекшильдерском районе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Решение Енбекшильдерского районного маслихата Акмолинской области от 27 сентября 2016 года № С-4/2. Зарегистрировано Департаментом юстиции Акмолинской области 1 ноября 2016 года № 5587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>      Примечание РЦПИ.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 xml:space="preserve">В соответствии со </w:t>
      </w:r>
      <w:r>
        <w:rPr>
          <w:rFonts w:ascii="Consolas"/>
          <w:b w:val="false"/>
          <w:i w:val="false"/>
          <w:color w:val="000000"/>
          <w:sz w:val="20"/>
        </w:rPr>
        <w:t>статьей 6</w:t>
      </w:r>
      <w:r>
        <w:rPr>
          <w:rFonts w:ascii="Consolas"/>
          <w:b w:val="false"/>
          <w:i w:val="false"/>
          <w:color w:val="000000"/>
          <w:sz w:val="20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Consolas"/>
          <w:b w:val="false"/>
          <w:i w:val="false"/>
          <w:color w:val="000000"/>
          <w:sz w:val="20"/>
        </w:rPr>
        <w:t>статьей 10</w:t>
      </w:r>
      <w:r>
        <w:rPr>
          <w:rFonts w:ascii="Consolas"/>
          <w:b w:val="false"/>
          <w:i w:val="false"/>
          <w:color w:val="000000"/>
          <w:sz w:val="20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Енбекшильдерский районный маслихат </w:t>
      </w:r>
      <w:r>
        <w:rPr>
          <w:rFonts w:ascii="Consolas"/>
          <w:b/>
          <w:i w:val="false"/>
          <w:color w:val="000000"/>
          <w:sz w:val="20"/>
        </w:rPr>
        <w:t>РЕШИЛ: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 xml:space="preserve">1. Дополнительно регламентировать порядок проведения собраний, митингов, шествий, пикетов и демонстраций в Енбекшильдерском районе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</w:t>
      </w:r>
      <w:r>
        <w:rPr>
          <w:rFonts w:ascii="Consolas"/>
          <w:b w:val="false"/>
          <w:i w:val="false"/>
          <w:color w:val="00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 xml:space="preserve">2. Признать утратившими силу решения Енбекшильдерского районного маслихата </w:t>
      </w:r>
      <w:r>
        <w:rPr>
          <w:rFonts w:ascii="Consolas"/>
          <w:b w:val="false"/>
          <w:i w:val="false"/>
          <w:color w:val="000000"/>
          <w:sz w:val="20"/>
        </w:rPr>
        <w:t>"О дополнительном</w:t>
      </w:r>
      <w:r>
        <w:rPr>
          <w:rFonts w:ascii="Consolas"/>
          <w:b w:val="false"/>
          <w:i w:val="false"/>
          <w:color w:val="000000"/>
          <w:sz w:val="20"/>
        </w:rPr>
        <w:t xml:space="preserve"> регламентировании порядка проведения собраний, митингов, шествий, пикетов и демонстраций в Енбекшильдерском районе" от 26 апреля 2013 года № С-15/7 (зарегистрировано в Реестре государственной регистрации нормативных правовых актов № 3752, опубликовано 7 июня 2013 года в районной газете "Жаңа дәуір" - "Сельская новь"), </w:t>
      </w:r>
      <w:r>
        <w:rPr>
          <w:rFonts w:ascii="Consolas"/>
          <w:b w:val="false"/>
          <w:i w:val="false"/>
          <w:color w:val="000000"/>
          <w:sz w:val="20"/>
        </w:rPr>
        <w:t>"О внесении изменения</w:t>
      </w:r>
      <w:r>
        <w:rPr>
          <w:rFonts w:ascii="Consolas"/>
          <w:b w:val="false"/>
          <w:i w:val="false"/>
          <w:color w:val="000000"/>
          <w:sz w:val="20"/>
        </w:rPr>
        <w:t xml:space="preserve"> в решение Енбекшильдерского районного маслихата от 26 апреля 2013 года № С-15/7 "О дополнительном регламентировании порядка проведения собраний, митингов, шествий, пикетов и демонстраций в Енбекшильдерском районе" от 22 октября 2014 года № С-32/7 (зарегистрировано в Реестре государственной регистрации нормативных правовых актов № 4483, опубликовано 19 декабря 2014 года в районной газете "Жаңа дәуір" - "Сельская новь").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А.Касымов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"СОГЛАСОВАНО"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      Аким Енбекшильдерского района</w:t>
            </w:r>
            <w:r>
              <w:br/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А.Кииков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"27" сентября 2016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27 сентября 2016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С-4/2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Дополнительный порядок проведения собраний, митингов, шествий, пикетов и демонстраций в Енбекшильдерском районе</w:t>
      </w:r>
    </w:p>
    <w:bookmarkEnd w:id="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</w:t>
      </w:r>
      <w:r>
        <w:rPr>
          <w:rFonts w:ascii="Consolas"/>
          <w:b w:val="false"/>
          <w:i w:val="false"/>
          <w:color w:val="000000"/>
          <w:sz w:val="20"/>
        </w:rPr>
        <w:t>1. Определить местами проведения собраний и митингов в Енбекшильдерском районе: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1) город Степняк, большая площадь по улице Биржан сал;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2) город Степняк, малая площадь по улице Биржан сал.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2. Определить маршрут проведения шествий и демонстраций в Енбекшильдерском районе: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1) город Степняк, от пересечения улиц Кенесары и Наурызбай батыра до начала улицы Наурызбай батыра;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2) город Степняк, от пересечения улиц Наурызбай батыра и Биржан сал до начала улицы Биржан сал.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3. В местах проведения собраний, митингов, шествий, пикетов и демонстраций не допускается: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1) использование транспарантов, лозунгов, иных материалов (визуальных, аудио/видео), а также публичные выступления, содержащие призывы к нарушению общественного порядка, совершению преступлений, оскорблений в адрес кого бы то ни было;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2) находится в состоянии алкогольного и наркотического опьянения.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4. В целях обеспечения общественного порядка и безопасности участников пикета: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1) участники различных одиночных пикетов должны располагаться друг относительно друга на расстоянии не менее 50 метров или находиться в пределах прямой видимости;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2) допускается проведение в один и тот же день и время, на одном и том же объекте не более 3-х одиночных пикетов.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5. При пикетировании разрешается: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1) стоять, сидеть у пикетируемого объекта;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2) использовать средства наглядной агитации;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3) выкрикивать краткие лозунги, слоганы по теме пикета.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6. В случае, когда получен отказ акимата Енбекшильдерского района в проведении собрания, митинга, шествия, пикета и демонстрации или когда состоялось решение о его запрещении, уполномоченные (организаторы) незамедлительно принимают меры по отмене всех подготовительных мероприятий и по надлежащему оповещению об этом потенциальных участников.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