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e0fb" w14:textId="9b3e0fb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внесении изменений в решение Енбекшильдерского районного маслихата от 24 декабря 2015 года № С-46/3 "О районном бюджете на 2016–2018 годы"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Решение Енбекшильдерского районного маслихата Акмолинской области от 15 ноября 2016 года № С-6/2. Зарегистрировано Департаментом юстиции Акмолинской области 18 ноября 2016 года № 5595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 Примечание РЦПИ.</w:t>
      </w:r>
      <w:r>
        <w:br/>
      </w:r>
      <w:r>
        <w:rPr>
          <w:rFonts w:ascii="Consolas"/>
          <w:b w:val="false"/>
          <w:i w:val="false"/>
          <w:color w:val="ff0000"/>
          <w:sz w:val="20"/>
        </w:rPr>
        <w:t>В тексте документа сохранена пунктуация и орфография оригинала.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106 и </w:t>
      </w:r>
      <w:r>
        <w:rPr>
          <w:rFonts w:ascii="Consolas"/>
          <w:b w:val="false"/>
          <w:i w:val="false"/>
          <w:color w:val="000000"/>
          <w:sz w:val="20"/>
        </w:rPr>
        <w:t>статьи 110</w:t>
      </w:r>
      <w:r>
        <w:rPr>
          <w:rFonts w:ascii="Consolas"/>
          <w:b w:val="false"/>
          <w:i w:val="false"/>
          <w:color w:val="000000"/>
          <w:sz w:val="20"/>
        </w:rPr>
        <w:t xml:space="preserve"> Бюджетного кодекса Республики Казахстан от 4 декабря 2008 года, </w:t>
      </w:r>
      <w:r>
        <w:rPr>
          <w:rFonts w:ascii="Consolas"/>
          <w:b w:val="false"/>
          <w:i w:val="false"/>
          <w:color w:val="000000"/>
          <w:sz w:val="20"/>
        </w:rPr>
        <w:t>подпунктом 1)</w:t>
      </w:r>
      <w:r>
        <w:rPr>
          <w:rFonts w:ascii="Consolas"/>
          <w:b w:val="false"/>
          <w:i w:val="false"/>
          <w:color w:val="000000"/>
          <w:sz w:val="20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Енбекшильдерский районный маслихат </w:t>
      </w:r>
      <w:r>
        <w:rPr>
          <w:rFonts w:ascii="Consolas"/>
          <w:b/>
          <w:i w:val="false"/>
          <w:color w:val="000000"/>
          <w:sz w:val="20"/>
        </w:rPr>
        <w:t>РЕШИЛ: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 xml:space="preserve">1. Внести в </w:t>
      </w:r>
      <w:r>
        <w:rPr>
          <w:rFonts w:ascii="Consolas"/>
          <w:b w:val="false"/>
          <w:i w:val="false"/>
          <w:color w:val="000000"/>
          <w:sz w:val="20"/>
        </w:rPr>
        <w:t>решение</w:t>
      </w:r>
      <w:r>
        <w:rPr>
          <w:rFonts w:ascii="Consolas"/>
          <w:b w:val="false"/>
          <w:i w:val="false"/>
          <w:color w:val="000000"/>
          <w:sz w:val="20"/>
        </w:rPr>
        <w:t xml:space="preserve"> Енбекшильдерского районного маслихата "О районном бюджете на 2016-2018 годы" от 24 декабря 2015 года № С-46/3 (зарегистрировано в Реестре государственной регистрации нормативных правовых актов № 5196, опубликовано 22 января 2016 года в районной газете "Жаңа дәуір" - "Сельская новь") следующие изменения: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1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"1. Утвердить районный бюджет на 2016-2018 годы, согласно приложения 1, 2 и 3 соответственно, в том числе на 2016 год в следующих объемах: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1) доходы – 2 645 261,6тысяч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налоговые поступления – 724 157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неналоговые поступления – 19 650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от продажи основного капитала 5 730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поступления трансфертов – 1 895 724,6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2) затраты – 2 664 400,9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3) чистое бюджетное кредитование – 6 965 тысяч тенге, в том числе: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бюджетные кредиты – 9 545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погашение бюджетных кредитов –2 580тысяч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4) сальдо по операциям с финансовыми активами – 0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5) дефицит (профицит) бюджета – - 26104,3 тысяч тенге;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6) финансирование дефицита (использование профицита) бюджета – 26104,3 тысяч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пункт 9</w:t>
      </w:r>
      <w:r>
        <w:rPr>
          <w:rFonts w:ascii="Consolas"/>
          <w:b w:val="false"/>
          <w:i w:val="false"/>
          <w:color w:val="000000"/>
          <w:sz w:val="20"/>
        </w:rPr>
        <w:t xml:space="preserve"> изложить в новой редакции: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"9. Утвердить резерв местного исполнительного органа на 2016 год в сумме 100 тенге.";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rPr>
          <w:rFonts w:ascii="Consolas"/>
          <w:b w:val="false"/>
          <w:i w:val="false"/>
          <w:color w:val="000000"/>
          <w:sz w:val="20"/>
        </w:rPr>
        <w:t>Приложение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6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7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8</w:t>
      </w:r>
      <w:r>
        <w:rPr>
          <w:rFonts w:ascii="Consolas"/>
          <w:b w:val="false"/>
          <w:i w:val="false"/>
          <w:color w:val="000000"/>
          <w:sz w:val="20"/>
        </w:rPr>
        <w:t xml:space="preserve"> к указанному решению изложить в новой редакции согласно </w:t>
      </w:r>
      <w:r>
        <w:rPr>
          <w:rFonts w:ascii="Consolas"/>
          <w:b w:val="false"/>
          <w:i w:val="false"/>
          <w:color w:val="000000"/>
          <w:sz w:val="20"/>
        </w:rPr>
        <w:t>приложениям 1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2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3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4</w:t>
      </w:r>
      <w:r>
        <w:rPr>
          <w:rFonts w:ascii="Consolas"/>
          <w:b w:val="false"/>
          <w:i w:val="false"/>
          <w:color w:val="000000"/>
          <w:sz w:val="20"/>
        </w:rPr>
        <w:t xml:space="preserve">, </w:t>
      </w:r>
      <w:r>
        <w:rPr>
          <w:rFonts w:ascii="Consolas"/>
          <w:b w:val="false"/>
          <w:i w:val="false"/>
          <w:color w:val="000000"/>
          <w:sz w:val="20"/>
        </w:rPr>
        <w:t>5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решению.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</w:t>
      </w:r>
      <w:r>
        <w:rPr>
          <w:rFonts w:ascii="Consolas"/>
          <w:b w:val="false"/>
          <w:i w:val="false"/>
          <w:color w:val="000000"/>
          <w:sz w:val="20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А.Касымов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"СОГЛАСОВАНО"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      Аким Енбекшильдерского района</w:t>
            </w:r>
            <w:r>
              <w:br/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/>
                <w:color w:val="000000"/>
                <w:sz w:val="20"/>
              </w:rPr>
              <w:t>А.Кииков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"15" ноября 2016 года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Районный бюджет на 2016 год тысяч тенге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09"/>
        <w:gridCol w:w="509"/>
        <w:gridCol w:w="7387"/>
        <w:gridCol w:w="338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1. Доходы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2645261,6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724157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302595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359283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318942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9041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49739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39170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9219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Штрафы, пени, санкции, взыскания 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Штрафы ,пени,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 )Национального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1895724,6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49"/>
        <w:gridCol w:w="1091"/>
        <w:gridCol w:w="1091"/>
        <w:gridCol w:w="5914"/>
        <w:gridCol w:w="29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2664400,9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317691,4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269972,1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15754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74926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74646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441,8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46849,5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24060,5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23840,5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услуги в области общественного порядка и безопасности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1669533,8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88924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1516887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1461981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1434223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27758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основного, среднего и общего среднего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28127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41436,8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18388,6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336,1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10115,5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77155,3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9723,5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2134,4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7589,1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46597,3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6167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11303,5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241,9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19912,7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5643,2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20834,5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20782,5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18077,5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232866,4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109835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109579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85647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 коммуникационной инфраструктуры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23932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92288,4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52895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30743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6331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159693,5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60492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20385,5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12415,5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1746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53583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42343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37105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8090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10979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5824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90274,2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41654,2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2933,7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(города областного значения)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14254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24466,5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3505,5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8886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8766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21281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13134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70744,9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69704,9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11442,1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Обслуживание долга местных исполнительных органов по выплате вознаграждений и иных платежей по займам из областного бюджета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9630,3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V. Дефицит (профицит) бюджета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-26104,3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26104,3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19139,3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6"/>
        <w:gridCol w:w="3614"/>
      </w:tblGrid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684446,1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628759,1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оплату труда по новой модели системы оплаты труда и выплату ежемесячной надбавки за особые условия труда к должностными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401102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431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Аппарат акима города и сельских округов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4649,6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115138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45814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повышение оплаты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54559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книг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12109,6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7339,1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гигеническими средствами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по регистрации актов гражданского состояния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597,5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внутренней политики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4703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6943,9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содержание штатной численности местных исполнительных органов агропромышленного комплекса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1238,9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25867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инвалидов, в рамках реализации плана действий по обеспечению прав и улучшению качества жизни инвалидов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 по экономической стабильности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25815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55687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5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Целевые трансферты и бюджетные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5"/>
        <w:gridCol w:w="4335"/>
      </w:tblGrid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178571,5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86961,1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приобретение электронной книги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детскую юношескую спортивную школу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12274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 годовщине Победы в Великой Отечественной войне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560,5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44792,6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39734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Проведение мероприятий по очагам сибиреязвенных захоронений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2358,6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28334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текущий ремонт автомобильных дорог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Подготовка к отопительному сезону теплоснабжающим предприятиям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Текущий ремонт теплотрассы г.Степняк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3334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91610,4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, среднего и общего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22627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Проектирование, строительство и (или) реконструкция жилья коммунального жилищного фонда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29960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развитие систем водоснабжения в сельских населенных пунктах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39023,4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Затраты по программам аппарата акима района в городе, города районного значения, поселка, села, сельского округа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5"/>
        <w:gridCol w:w="1005"/>
        <w:gridCol w:w="1426"/>
        <w:gridCol w:w="1426"/>
        <w:gridCol w:w="3954"/>
        <w:gridCol w:w="34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219431,1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155692,1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Начальное,основное среднее и общее среднее образование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21382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21012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9383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11358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1"/>
        <w:gridCol w:w="1490"/>
        <w:gridCol w:w="1801"/>
        <w:gridCol w:w="1802"/>
        <w:gridCol w:w="1802"/>
        <w:gridCol w:w="1802"/>
        <w:gridCol w:w="1802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том числе по селам и сельским округам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город 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32017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9998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14196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12108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20077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13773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17502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9675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10673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9202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9309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9443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984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14515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2228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4026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1164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2269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294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1265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1587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продолжение таблицы: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5"/>
        <w:gridCol w:w="1505"/>
        <w:gridCol w:w="1505"/>
        <w:gridCol w:w="1763"/>
        <w:gridCol w:w="1505"/>
        <w:gridCol w:w="1505"/>
        <w:gridCol w:w="1506"/>
        <w:gridCol w:w="1506"/>
      </w:tblGrid>
      <w:tr>
        <w:trPr/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</w:tr>
      <w:tr>
        <w:trPr>
          <w:trHeight w:val="30" w:hRule="atLeast"/>
        </w:trPr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13851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15016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8536,1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11235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11106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21759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13608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8189,,1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14203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10453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7711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11103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8189,1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7353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8935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9711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1338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2626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2185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510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663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2670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15 ноября 2016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С-6/2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 решению Енбекшильдерского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24 декабря 2015 года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С-46/3</w:t>
            </w:r>
          </w:p>
        </w:tc>
      </w:tr>
    </w:tbl>
    <w:bookmarkStart w:name="z21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Трансферты органам местного самоуправления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7"/>
        <w:gridCol w:w="9523"/>
      </w:tblGrid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округа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Сумма тысяч тенге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7491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Аксуский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Ангалбатырский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851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Баймырзинский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1140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Бирсуатский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Валихановский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Донской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579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Заураловский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761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547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Енбекшильдерский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Ульгинский сельский округ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г.Степняк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Заозерное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321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Кенащи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Мамай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271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село Краснофлотское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righ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244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